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Lecz (on) odpowiedział: Nie puszczę cię, dopóki mi nie pobłogosławisz.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2024-05-05T05:26:55Z</dcterms:modified>
</cp:coreProperties>
</file>