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Nie będziesz już nazywał się Jakub, lecz Izrael,* ** bo zmagałeś się z Bogiem i z ludźmi*** – i zwyciężyłeś.****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usłyszał: Nie będziesz już nazywał się Jakub, lecz Izrael,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zmagałeś się z Bogiem i z ludźmi —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Twoim imieniem nie będzie już Jakub, ale Izrael, bo mężnie zmagałeś się z Bogiem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będzie nazywane więcej imię twoje Jakób, ale Izrael; boś sobie mężnie poczynał z Bogiem, i z ludźmi, i przemogłeś.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Żadną miarą nie będzie nazwane imię twoje Jakob, ale Izrael: bo jeśliś przeciw Bogu był mocnym, daleko więcej przeciw ludziom przemożesz.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Odtąd nie będziesz się zwał Jakub, lecz Izrael, bo walczyłeś z Bogiem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będziesz już nazywał się Jakub, lecz Izrael, bo walczyłeś z Bogiem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go: Jak masz na imię? On 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zapytał: „Jak się nazywasz?”. On odrzekł: „Jakub”.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[tamten] rzekł: - Nie będą cię już zwali imieniem Jakub, lecz Izrael, bo z Bogiem się potykałeś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niego: Jakie jest twoje imię? Odpowiedział: Jaakow.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Не назветься більше твоє імя Яків, але Ізраїль буде твоє імя, бо ти поборов Бога, і сильний з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niego: Jakie jest twoje imię? Więc odpowiedział: 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”Nie będziesz już dłużej nazywany imieniem Jakub, lecz Izrael, bo walczyłeś z Bogiem i z ludźmi, tak iż w końcu przemogłeś”.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Izrael, </w:t>
      </w:r>
      <w:r>
        <w:rPr>
          <w:rtl/>
        </w:rPr>
        <w:t>יִׂשְרָאֵל</w:t>
      </w:r>
      <w:r>
        <w:rPr>
          <w:rtl w:val="0"/>
        </w:rPr>
        <w:t xml:space="preserve"> (jisra’el), czyli: (1) okazuje (l. będzie okazywał) wytrwałość w zmaganiach z Bogiem, (2) Bóg walczy; oba znaczenia od ׂ</w:t>
      </w:r>
      <w:r>
        <w:rPr>
          <w:rtl/>
        </w:rPr>
        <w:t>שָרָה</w:t>
      </w:r>
      <w:r>
        <w:rPr>
          <w:rtl w:val="0"/>
        </w:rPr>
        <w:t xml:space="preserve"> , czyli: nalegać, obstawać, wytężać się, trwać, nie ustawać. Imię to pojawia się w dotychczas odkrytych źródłach pozabiblijnych na steli z czasów faraona Merenptaha z XIII w. p. Chr. (Izrael jest spustoszony, nie ma już potomstwa).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12:3-4&lt;/x&gt;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2024-05-05T06:38:10Z</dcterms:modified>
</cp:coreProperties>
</file>