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0"/>
        <w:gridCol w:w="6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mam woły i osły, owce,* niewolników i niewolnice** – i posyłam, aby powiadomić mego pana, aby znaleźć łaskę w twoich oczach.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owce.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niewolników i niewolnice, </w:t>
      </w:r>
      <w:r>
        <w:rPr>
          <w:rtl/>
        </w:rPr>
        <w:t>וְעֶבֶד וְׁשִפְחָה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2024-05-04T23:08:28Z</dcterms:modified>
</cp:coreProperties>
</file>