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służące i ich dzieci na przedzie, Leę i jej dzieci za nimi, a Rachelę z Józefem na 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2024-05-04T17:10:50Z</dcterms:modified>
</cp:coreProperties>
</file>