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 najtrudniejszej* (chwili) rodzenia, powiedziała do niej położna: Nie bój się, bo i w tym (dziecku) będziesz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najtrudniejszej jego chwili położna ogłosiła: Nie bój się! Tym razem też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rodziła w wielkich bólach, położna powiedziała do niej: Nie bój się,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pracowała przy rodzeniu, rzekła baba do niej: Nie bój się;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trudności porodzenia poczęła w niebezpieczeństwie być. I rzekła jej baba: Nie bój się,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urodziła w wielkich bólach, rzekła do niej położna: Już się nie lękaj, bo oto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rodziła, rzekła do niej położna: Nie bój się, bo i tym razem masz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ciężko rodziła, położna powiedziała do niej: Nie bój się, bo i tym razem masz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rodziła w wielkich bólach, położna mówiła do niej: „Nie bój się, bo znów masz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wielkich bólów porodowych rzekła do niej położna: - Nie lękaj się! I tym razem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 z trudem, powiedziała jej położna: Nie bój się, masz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тяжко вона родила, сказала їй повитуха: Кріпися бо і цей тобі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rodziła, powiedziała do niej położna: Nie obawiaj się, gdyż i ten będzie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poród miała ciężki, położna powiedziała do niej: ”Nie lękaj się, bo będziesz miała i tego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Inf. hi elativus, &lt;x&gt;10 35:17&lt;/x&gt;L.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2024-05-06T05:08:45Z</dcterms:modified>
</cp:coreProperties>
</file>