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Timna była nałożnicą Elifaza, syna Ezawa, i urodziła Elifazowi Amaleka. Ci byli potomkami Ady,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2024-05-07T18:34:10Z</dcterms:modified>
</cp:coreProperties>
</file>