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Eser i Diszan.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Chorytów, synowie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Dysson, i Eser, i Disan; teć są książęta Chorejskie, synowie Seirowi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Dison, i Eser, i Disan. Te książęta Horrejskie, synowie Seir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Ci to Choryci, synowie Seira, są naczelnikami szczepów w kraju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Diszan; to są naczelnicy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stali na czele Chorytów, potomków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Są to naczelnicy rodów, Choryci, synowie Seira, w kraju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Chorytów, potomkowie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Ecer i Diszan - to są wodzowie Chorytów, synów Seira, w ziemi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Дисон і Асар і Рісон; це старшини Хоррея сина Сиіра в едомській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Chorejczyków, synów Seira, na ziemi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Ecer, i Diszan. To są szejkowie Choryty, synowie Seira,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2024-05-07T15:52:43Z</dcterms:modified>
</cp:coreProperties>
</file>