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17"/>
        <w:gridCol w:w="2084"/>
        <w:gridCol w:w="53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Ada urodziła Ezawowi Elifaza, a Basemat urodziła Reuela.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2024-05-07T22:51:09Z</dcterms:modified>
</cp:coreProperties>
</file>