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ojca Edomu na pogórzu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2024-05-07T15:13:21Z</dcterms:modified>
</cp:coreProperties>
</file>