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(poczęła) raz jeszcze, i urodziła syna – i nadała mu imię Szela.* Przebywał** zaś w Kezibie, gdy go urodziła.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Szela, ׁ</w:t>
      </w:r>
      <w:r>
        <w:rPr>
          <w:rtl/>
        </w:rPr>
        <w:t>שֵלָה</w:t>
      </w:r>
      <w:r>
        <w:rPr>
          <w:rtl w:val="0"/>
        </w:rPr>
        <w:t xml:space="preserve"> (szela h), czyli: (1) cichy; (2) prośba.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przebywał : wg G: przebywała, αὐτὴ δὲ 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2024-05-07T04:08:30Z</dcterms:modified>
</cp:coreProperties>
</file>