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przynosiła przez siedem lat obfitość garściami.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lat ziemia rodziła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tych siedem urodzajnych lat ziemia rodziła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tedy ziemia w onych siedmiu latach urodzajnych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urodzaj siedmi lat, a zboże w snopy powiązane zwieziono do gumien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ziemia rodziła przez siedem lat w wielkiej obfitości,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rodziła obficie przez siedem lat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tych siedmiu lat ziemia rodziła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lat ziemia wydawała obfite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w siedmiu latach urodzaju rodziła niezwykle.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lat obfitości ziemia wydawała ogromne [plony].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 земля жнива в сімох роках достатку;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siedem lat ziemia garściami wydała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ciągu siedmiu lat obfitości ziemia rodziła całymi garściami.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2024-05-06T23:08:42Z</dcterms:modified>
</cp:coreProperties>
</file>