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8"/>
        <w:gridCol w:w="55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zasnął, śnił znowu: Oto siedem kłosów wyrastało z jednej łodygi, zdrowych i dorodnych.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zasnął, znów miał sen. Tym razem śniło mu się, że z jednej łodygi wyrastało siedem kłosów. Były pełne i dorodne.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usnął, śnił po raz drugi. A oto siedem pełnych i cudnych kłosów wyrastało z jednego źdźbła.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usnął, śniło mu się po wtóre; a ono siedem kłosów wyrastało z jednego źdźbła, pełnych i cudnych.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zasnął i widział drugi sen: siedm kłosów wychodziło z jednego źdźbła pełnych i cudnych,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znów zasnął, miał drugi sen: oto siedem kłosów wyrastających z jednej łodygi, zdrowych i pięknych.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zasnął, miał znowu sen. Oto siedem kłosów pełnych i pięknych wyrastało z jednej łodygi.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zasnął i śnił znowu: z jednej łodygi wyrastało siedem kłosów, pełnych i dorodnych.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znów zasnął, miał drugi sen. Widział siedem pełnych i dorodnych kłosów, wyrastających na jednym źdźble.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zasnął, śnił po raz drugi, że siedem kłosów grubych i pełnych wyrosło na jednej łodydze.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Zasnął i śnił po raz drugi, że z jednego źdźbła wyrosło siedem kłosów zdrowych i dobrych.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вдруге бачив сон, і ось сім колосків виходили з одного стебла вибрані і гарні;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zasnął oraz śniło mu się powtórnie: Oto siedem zdrowych i pięknych kłosów wyrastało z jednego źdźbła.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znowu zasnął i śnił po raz drugi. I oto z jednej łodygi wyrastało siedem kłosów grubych i dorodnych.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2024-05-06T12:35:57Z</dcterms:modified>
</cp:coreProperties>
</file>