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zobaczył, że w Egipcie jest zboże, powiedział do swoich synów: Dlaczego oglądacie się na siebie?*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Dlaczego oglądacie się na siebie, ּ</w:t>
      </w:r>
      <w:r>
        <w:rPr>
          <w:rtl/>
        </w:rPr>
        <w:t>תִתְרָאּו לָּמָה</w:t>
      </w:r>
      <w:r>
        <w:rPr>
          <w:rtl w:val="0"/>
        </w:rPr>
        <w:t xml:space="preserve"> (lamma titra’u), idiom: dlaczego zwlekacie, por. τί ῥᾳθυμεῖτε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2024-04-27T19:21:53Z</dcterms:modified>
</cp:coreProperties>
</file>