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panie, lecz* twoi słudzy przybyli kupić żywność.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: brak w PS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2024-04-27T19:33:16Z</dcterms:modified>
</cp:coreProperties>
</file>