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0"/>
        <w:gridCol w:w="1553"/>
        <w:gridCol w:w="6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wszyscy synami jednego człowieka. Jesteśmy uczciwi. Twoi słudzy nie są szpiegami.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2024-04-28T09:01:52Z</dcterms:modified>
</cp:coreProperties>
</file>