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Nie, raczej przyszliście zobaczyć nieosłonięte miejsca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2024-04-27T13:55:54Z</dcterms:modified>
</cp:coreProperties>
</file>