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zostaniecie sprawdzeni i, jak żyje faraon, nie wyjdziecie stąd, póki nie przyjdzie tu wasz najmłodszy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2024-04-28T12:30:55Z</dcterms:modified>
</cp:coreProperties>
</file>