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6"/>
        <w:gridCol w:w="6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Oto słyszałem, że w Egipcie jest zboże. Zejdźcie tam i kupcie nam (je) stamtąd, abyśmy żyli, a nie umarli.*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2024-04-27T17:14:16Z</dcterms:modified>
</cp:coreProperties>
</file>