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przyprowadzicie do mnie najmłodszego waszego brata, a potwierdzą się wasze słowa i nie umrzecie. I tak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2024-04-28T15:48:46Z</dcterms:modified>
</cp:coreProperties>
</file>