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bracia Józefa – dziesięciu – aby zakupić zboże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2024-04-28T03:22:10Z</dcterms:modified>
</cp:coreProperties>
</file>