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człowiek, pan tej ziemi, rozmawiał z nami szorstko i wziął nas* za szpiegów (przybyłych) do (jego)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pod straż (jako szpiegów), ἐν φυλακῇ.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2024-04-28T16:54:28Z</dcterms:modified>
</cp:coreProperties>
</file>