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1978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powiedzieliśmy mu: Jesteśmy uczciwi, nie jesteśmy szpiegami.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2024-04-28T11:57:03Z</dcterms:modified>
</cp:coreProperties>
</file>