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nam ten człowiek, pan tej ziemi: Po tym poznam, że jesteście uczciwi: Zostawcie u mnie jednego waszego brata, weźcie (zboże dla zaspokojenia)* głodu waszych domów i idźcie,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zakup zboża, τὸν δὲ ἀγορασμὸν τῆς σιτοδοσίας.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2024-04-28T07:01:53Z</dcterms:modified>
</cp:coreProperties>
</file>