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 Jakub, ich ojciec: Osierociliście mnie. Nie ma Józefa i nie ma Symeona – i Beniamina chcecie zabrać! Wszystko jest przeciwko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2024-04-27T14:18:39Z</dcterms:modified>
</cp:coreProperties>
</file>