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on właśnie był władcą* ustanowionym nad ziemią (egipską). On był sprzedawcą** (zboża) dla całego ludu ziemi, więc gdy bracia Józefa przyszli, jemu pokłonili się twarzami do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Rządcą natomiast odpowiedzialnym za cały kraj był nie kto inny jak Józef. On dostarczał zboża wszystkim mieszkańcom kraju, więc gdy jego bracia przybyli, pokłonili się twarzami do ziemi właśnie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Józef był rządcą tej ziemi i to on sprzedawał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ludności tej ziemi. A gdy przyszli bracia Józefa, pokłonili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był przedniejszym rządcą w onej ziemi; onże sprzedawał zboża wszystkiemu ludowi ziemi. A gdy przyszli bracia Józefowi, kłaniali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był książęciem w ziemi Egipskiej i podług wolej jego ludziom przedawano zboże. A gdy mu się pokłonili bracia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sprawował władzę w kraju i on to sprzedawał zboże wszystkim mieszkańcom tego kraju. Bracia Józefa, przybywszy do niego, oddali mu pokłon, padając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był wielkorządcą w kraju. On to sprzedawał zboże całemu ludowi w kraju. A gdy przyszli bracia Józefa, oddali mu głęboki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był rządcą kraju i to on sprzedawał zboże całemu ludowi w tym kraju. Kiedy więc bracia Józefa przybyli, pokłonili mu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miał władzę nad tym krajem. On też sprzedawał zboże wszystkim mieszkańcom tego kraju. Bracia Józefa przybyli do niego i pokłonili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sprawował wówczas władzę nad krajem; on to sprzedawał zboże całej ludności tego kraju. Bracia Józefa przyszli i pokłonili mu się, dotykając twarzą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był zarządcą nad krajem. On sprzedawał [zboże] ludowi całej ziemi. I przyszli bracia Josefa, i pokłonili mu się twarzami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володарем землі, він продавав всьому народові землі. Прийшовши ж, брати Йосифа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władcą w tym kraju był Josef; to on sprzedawał zboże całemu ludowi ziemi. Przybyli też bracia Josefa oraz pokłonili mu się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zarządzał krajem. To on sprzedawał całej ludności ziemi. Przeto bracia Józefa przybyli i złożyli mu głęboki pokłon twarzami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władcą, ׁ</w:t>
      </w:r>
      <w:r>
        <w:rPr>
          <w:rtl/>
        </w:rPr>
        <w:t>שַּלִיט</w:t>
      </w:r>
      <w:r>
        <w:rPr>
          <w:rtl w:val="0"/>
        </w:rPr>
        <w:t xml:space="preserve"> (szalit), por. &lt;x&gt;250 7:19&lt;/x&gt;;&lt;x&gt;250 8:8&lt;/x&gt;;&lt;x&gt;250 10:5&lt;/x&gt;, &lt;x&gt;10 42:6&lt;/x&gt;L.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dostawcą.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2024-04-27T15:48:13Z</dcterms:modified>
</cp:coreProperties>
</file>