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Józef, on właśnie był władcą* ustanowionym nad ziemią (egipską). On był sprzedawcą** (zboża) dla całego ludu ziemi, więc gdy bracia Józefa przyszli, jemu pokłonili się twarzami do ziemi.***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władcą, ׁ</w:t>
      </w:r>
      <w:r>
        <w:rPr>
          <w:rtl/>
        </w:rPr>
        <w:t>שַּלִיט</w:t>
      </w:r>
      <w:r>
        <w:rPr>
          <w:rtl w:val="0"/>
        </w:rPr>
        <w:t xml:space="preserve"> (szalit), por. &lt;x&gt;250 7:19&lt;/x&gt;;&lt;x&gt;250 8:8&lt;/x&gt;;&lt;x&gt;250 10:5&lt;/x&gt;, &lt;x&gt;10 42:6&lt;/x&gt;L.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dostawcą.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37:7&lt;/x&gt;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2024-04-27T16:48:40Z</dcterms:modified>
</cp:coreProperties>
</file>