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Józef rozpoznał braci, oni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poznał Józef bracią swą; ale go oni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sam, bracią poznawszy, od nich nie był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poznawszy ich, mimo że oni go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Józef poznał braci swoich, oni go jednak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więc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swych braci, choć oni go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rozpoznał swoich braci, ale oni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Йосиф своїх братів, вони ж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Josef 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Józef rozpoznał swych braci, lecz oni go nie rozpoznali.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2024-04-28T09:20:56Z</dcterms:modified>
</cp:coreProperties>
</file>