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 końcu waszego brata i ruszajcie znów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wstańcie i jedźcie znowu do tego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weźmijcie, a wstawszy jedźcie znowu do męża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weźmicie a jedźcie do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waszego brata i ruszajcie w drogę powrotną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brata waszego, udajcie się w drogę i wróćcie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brata. Teraz więc wstańcie i 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ruszajcie do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także swego brata i przygotujcie się, aby znowu stanąć przed owym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waszego brata. Ruszajcie z powrotem do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вашого брата і, вставши, підіть до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wybierzcie się oraz powróćcie do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swego brata, i idźcie, wróćcie do tego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2024-04-29T10:54:25Z</dcterms:modified>
</cp:coreProperties>
</file>