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Wszechmocny* niech was obdarzy miłosierdziem wobec tego człowieka, aby wypuścił wam tamtego** waszego brata i Beniamina, a ja, jeśli mam być osierocony, to niech będę osierocony.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tamtego, </w:t>
      </w:r>
      <w:r>
        <w:rPr>
          <w:rtl/>
        </w:rPr>
        <w:t>אַחֵר</w:t>
      </w:r>
      <w:r>
        <w:rPr>
          <w:rtl w:val="0"/>
        </w:rPr>
        <w:t xml:space="preserve"> (’achar): wg PS: jednego, </w:t>
      </w:r>
      <w:r>
        <w:rPr>
          <w:rtl/>
        </w:rPr>
        <w:t>האחד</w:t>
      </w:r>
      <w:r>
        <w:rPr>
          <w:rtl w:val="0"/>
        </w:rPr>
        <w:t xml:space="preserve"> (ha’achad), pod. G, τὸν ἕνα.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2024-04-29T08:41:51Z</dcterms:modified>
</cp:coreProperties>
</file>