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 z nimi Beniamina,* powiedział do tego, który był nad jego domem: Wprowadź tych ludzi do domu i zabij jakąś sztukę (bydła) i przygotuj, bo ci ludzie będą ze mną jedli w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i Beniamina,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2024-04-29T09:27:38Z</dcterms:modified>
</cp:coreProperties>
</file>