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pozwól nam coś wyjaśnić — powiedzieli. — Byliśmy tu już raz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Przyjechaliśmy za pierwszym razem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Słuchaj mię, panie mój! przyjechaliśmy byli pierwej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Prosimy cię, panie; abyś nas wysłuchał. Już przedtym przyjachaliśmy kupować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panie! Gdy po raz pierwszy przybyliśmy tu kupić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 mój! Już raz przyjechaliśmy,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panie! Już raz przybyliśmy,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„Pozwól, panie, że coś powiemy. Byliśmy już tutaj, aby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- Pozwól, panie! Już raz zeszliśmy tu, 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Proszę, posłuchaj panie, naprawdę zeszliśmy poprzednio, 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Благаємо пане, прийшли ми передше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Pozwól, panie. Już poprzednio przychodziliśmy tu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”Wybacz nam, panie mój! My naprawdę przyszliśmy na początku, by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2024-04-29T12:49:43Z</dcterms:modified>
</cp:coreProperties>
</file>