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3"/>
        <w:gridCol w:w="6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człowiek wprowadził tych ludzi do domu Józefa, dał im wody i umyli swoje nogi – i dał obrok ich osłom.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2024-04-29T09:42:13Z</dcterms:modified>
</cp:coreProperties>
</file>