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4"/>
        <w:gridCol w:w="6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 dar na przyjście Józefa w południe, bo słyszeli, że tam będą jedli posiłek.*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że będzie tam jadł posiłek, ὅτι ἐκεῖ μέλλει ἀριστᾶν.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2024-04-29T12:27:03Z</dcterms:modified>
</cp:coreProperties>
</file>