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jemu osobno i im osobno oraz Egipcjanom, (którzy byli) z nim, osobno, gdyż Egipcjanie nie mogą jeść posiłku z Hebrajczykami, bo byłoby to dla Egipcjan obrzydliwością.*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podano. Jemu osobno. Im osobno. Osobno też Egipcjanom, którzy mu towarzyszyli. Egipcjanie bowiem nie jadają z Hebrajczykami. Dla nich byłoby to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Położono jemu osobno, im osobno i osobno Egipcjanom, którzy z nim jedli. Egipcjanie bowiem nie mogą jeść chleba z Hebrajczykami, gdyż to budzi odrazę u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położono jemu osobno, i onym osobno, Egipczanom też, którzy jedli z nim, osobno; bo nie mogą jeść Egipczanie z Hebrejczykami chleba, gdyż to jest obrzydliwością Egipczanom.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położywszy osobno Jozefowi, a osobno braciej, Egipcjanom też, którzy pospołu jedli, osobno (nie godzi się bowiem Egipcjanom jadać z Hebrejczyki i mają za nieczystą takową biesiadę),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więc jemu osobno, jego braciom osobno i Egipcjanom - którzy z nim jadali - również osobno. Egipcjanie bowiem nie mogli jeść razem z Hebrajczykami, gdyż byłoby to dla Egipcjan rzeczą wstrętną.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jemu osobno i im osobno oraz Egipcjanom, którzy z nim jadali, osobno, bo Egipcjanie nie mogą jeść chleba razem z Hebrajczykami, gdyż byłoby to dla Egipcjan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osobno dla niego i osobno dla nich, a także dla Egipcjan, którzy z nim jedli, ponieważ Egipcjanie nie mogli jeść posiłku z Hebrajczykami, bo byłoby to dla Egipcjan wstrętne.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więc jemu osobno, im osobno, a także osobno Egipcjanom, którzy z nim jedli. Egipcjanie nie mogli jeść z Hebrajczykami, gdyż była to dla Egipcjan rzecz niestosowna.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podali: osobno jemu, osobno im, osobno Egipcjanom jedzącym razem z nim. Egipcjanie nie mogą bowiem jadać razem z Hebrajczykami, gdyż dla Egipcjan jest to rzecz niestosowna.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podali - oddzielnie jemu i oddzielnie im. I oddzielnie Egipcjanom jedzącym z nim, gdyż Egipcjanie nie mogą jeść posiłku z Hebrajczykami, bo to jest obrzydliwość dla Egipcjan.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йому самому і їм самим і єгиптянам, що обідали з ним, самим. Бо єгиптяни не можуть їсти разом хліби з євреями, бо це огида єгиптянам.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podali jemu osobno, im osobno i osobno Micrejczykom, którzy z nim jadali; ponieważ Micrejczycy nie mogą jeść chleba z Ebrejczykami, gdyż to jest dla Micrejczyków obrzydzeniem.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zaczęto podawać osobno jemu i osobno im oraz osobno Egipcjanom, którzy z nim jedli; bo Egipcjanie nie mogli jeść posiłku z Hebrajczykami, gdyż jest to dla Egipcjan czymś odrażającym.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piszą Herodot, Diodor i Strabo.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2024-04-29T10:24:13Z</dcterms:modified>
</cp:coreProperties>
</file>