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Człowiek ten dokładnie wypytywał o nas i o naszych krewnych. Pytał: Czy żyje jeszcze wasz ojciec? Czy macie jeszcze brata? Odpowiadaliśmy więc na te pytania. Skąd mogliśmy wiedzieć, że powie: Przyprowadźcie waszego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2024-04-29T10:07:42Z</dcterms:modified>
</cp:coreProperties>
</file>