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3"/>
        <w:gridCol w:w="6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powiedziałeś do swoich sług: Przyprowadźcie go do mnie, aby spoczęły na nim moje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2024-05-08T14:10:35Z</dcterms:modified>
</cp:coreProperties>
</file>