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uczynili synowie Izraela, a Józef dał im wozy, według polecenia faraona, dał im też żywność* na drogę.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postąpili synowie Izraela. Józef zapewnił im wozy, zgodnie z poleceniem faraona, i zaopatrzył w żywność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zrobili więc synowie Izraela. Józef dał im wozy zgodnie z rozkazem faraona, dał im też żywności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tedy tak synowie Izraelowi; i dał im Józef wozy według rozkazania Faraonowego; dał im też żywności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synowie Izraelowi, jako im kazano. Którym dał Jozef wozy, według Faraonowego rozkazania, i strawy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synowie Izraela. A Józef dał im z polecenia faraona wozy oraz zapasy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więc tak, a Józef dał im wozy według rozkazu faraona, dał im też żywność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tak uczynili. Józef dał im wozy, zgodnie z rozkazem faraona, oraz żywność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zrobili tak, jak im powiedziano. Józef, zgodnie z rozkazem faraona, dał im wozy i zapasy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też podarował po jednej odświętnej szacie, Beniaminowi jednak darował trzysta sztuk srebra i pięć odświętnych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Zrobili tak synowie Jisraela. Dał im Josef wozy, według słów faraona. I dał im zapasy na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Зробили ж сини ізраїльські так. Дав же їм Йосиф вози згідно з сказаним Фараоном царем, і дав їм харчі на дорогу,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synowie Israela tak uczynili; i z polecenia faraona Josef dał im wozy oraz dał im zapas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synowie Izraela tak uczynili i Józef dał im wozy zgodnie z rozkazami faraona oraz dał im zaopatrzenie na 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zaopatrzenie.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2024-05-02T17:05:15Z</dcterms:modified>
</cp:coreProperties>
</file>