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powtórzyli mu wszystkie słowa Józefa, które ten wypowiedział do nich, i gdy zobaczył wozy, które Józef posłał, ażeby go przenieść, ożywił się duch Jakuba,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2024-05-02T17:11:43Z</dcterms:modified>
</cp:coreProperties>
</file>