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9"/>
        <w:gridCol w:w="3566"/>
        <w:gridCol w:w="3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Lewiego: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Lewiego: Gerson, Kaat, i Merary.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Lewi: Gerson i Kaat,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Lewiego byli: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 to: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Lewiego: Gerszon,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Lewiego: Gerszom, Kehat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Lewiego: Gerszon, Kehat i Merari.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Леві: Гірсон, Каат і Мерарі.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Lewiego: Gerszon, Kehath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Lewiego byli: Gerszon, Kehat i Merari.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2024-04-27T16:00:43Z</dcterms:modified>
</cp:coreProperties>
</file>