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9"/>
        <w:gridCol w:w="1969"/>
        <w:gridCol w:w="2389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Lewiego: Gerszon, Kehat i Merari.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2024-04-27T13:47:55Z</dcterms:modified>
</cp:coreProperties>
</file>