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Issachara: Tola i Puwa,* i Job,** i Szimron.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Pua h, por. &lt;x&gt;130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Jashub, por. &lt;x&gt;40 26:24&lt;/x&gt;; &lt;x&gt;130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2024-04-28T05:15:27Z</dcterms:modified>
</cp:coreProperties>
</file>