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7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Bóg do Izraela w widzeniach nocnych: Jakubie! Jakubie! I 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Bóg przemówił do Izraela w nocnym widzeniu: Jakubie! Jakubie! — zawezwał. Jestem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Izraela w nocnym widzeniu: Jakubie, Jakubie!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Izraela w widzeniu nocnem, mówiąc: Jakóbie, Jakóbie;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go w widzeniu w nocy, a on go woła i mówi kniemu: Jakobie, Jakobie! Któremu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 widzeniu nocnym tak odezwał się do Izraela: Jakubie, Jakubie! A gdy on odpowiedział: Oto jestem,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 do Izraela w widzeniach nocnych, mówiąc: Jakubie! Jakubie!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zwrócił się do Izraela w nocnym widzeniu: Jakubie! Jakubie! On zaś odpowiedział: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przemówił do niego w nocnym widzeniu: „Jakubie, Jakubie!”. On odpowiedział: „Jestem”.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widzeniu nocnym Bóg przemówił do Izraela: - Jakubie, Jakubie! On odpowiedział: -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Bóg do Jisraela w widzeniu nocą: Jaakowie, Jaakowie! 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Ізраїлю в видінні вночі, сказавши: Якове, Якове. Він же сказав: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widzeniach tej nocy Bóg powiedział do Israela, wołając: Jakóbie, Jakóbie! Zatem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odezwał się do Izraela w wizjach nocnych, mówiąc: ”Jakubie, Jakubie!”, na co ten rzekł: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2024-04-27T14:56:20Z</dcterms:modified>
</cp:coreProperties>
</file>