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Bóg do Izraela w widzeniach nocnych: Jakubie! Jakubie!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2024-04-27T14:38:56Z</dcterms:modified>
</cp:coreProperties>
</file>