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7"/>
        <w:gridCol w:w="2374"/>
        <w:gridCol w:w="288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Dana: Chuszim.*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&lt;x&gt;40 26:4&lt;/x&gt;, 2: Szucham; wg G: Haszum.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2024-04-28T14:39:22Z</dcterms:modified>
</cp:coreProperties>
</file>