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0"/>
        <w:gridCol w:w="207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2Z</dcterms:modified>
</cp:coreProperties>
</file>