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6"/>
        <w:gridCol w:w="6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Bilhy, którą Laban dał Racheli, swojej córce, i których urodziła Jakubowi; wszystkich dusz siedem.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2024-04-27T23:49:14Z</dcterms:modified>
</cp:coreProperties>
</file>