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przyszły z Jakubem do Egiptu, pochodzących z jego lędźwi, oprócz żon synów Jakuba – wszystkich dusz było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2024-04-27T23:49:55Z</dcterms:modified>
</cp:coreProperties>
</file>