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Egipcie: dusze dwie.* Wszystkich dusz domu Jakuba, przybyłych do Egiptu, było siedemdziesiąt.**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Egipcie, było dwóch. Wszystkich zatem osób z rodu Jakuba, które znalazły się w Egipcie,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synów Józefa, którzy mu się urodzili w Egipcie, były dwie dusze.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dusz z domu Jakuba, które weszły do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Józefowych , którzy mu się urodzili w Egipcie, dusz dwie. A tak wszystkich dusz domu Jakóbowego, które weszły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Jozefowi, którzy mu się urodzili w ziemi Egipskiej, dusze dwie. Wszytkich dusz domu Jakobowego, które weszły do Egiptu, było siedmdziesiąt.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Józefa, którzy mu się urodzili w Egipcie - dwie osoby. Wszystkich zatem osób z rodziny Jakuba, przybyłych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 Józefa, którzy mu się urodzili w Egipcie, było dwóch. Wszystkich osób rodziny Jakuba, która przybyła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którzy urodzili mu się w Egipcie, było dwóch. Wszystkich członków rodziny Jakuba, którzy przybyli do Egiptu, było siedemdziesięciu.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miał dwóch synów, którzy urodzili się w Egipcie. Cała rodzina Jakuba przybyła do Egiptu w liczbie siedemdziesięciu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dwóch synów Józefa, którzy urodzili mu się w Egipcie, więc wszystkich osób przybyłych do Egiptu, należących do rodziny Jakuba,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Synów Josefa, którzy urodzili mu się w Egipcie, było dwóch. Wszystkich osób z rodziny Jaakowa, przybywających do Egiptu, było siedemdziesiąt.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Йосифа які народилися йому в єгипетській землі душ девять. Всіх душ дому Якова, які ввійшли до Єгипту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Josefa, którzy mu się urodzili w Micraim, były dwie dusze. Zatem wszystkich dusz domu Jakóba przybyłych do Micraim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mu się urodzili w Egipcie, było dwie dusze. Wszystkich dusz z domu Jakuba, które przybyły do Egiptu, było siedemdziesiąt.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dziewięć, prawdopodobnie doliczone są wnuki Józefa (zob. &lt;x&gt;130 7:14-20&lt;/x&gt;).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siedemdziesięciu pięciu.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2024-04-27T19:00:07Z</dcterms:modified>
</cp:coreProperties>
</file>