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posłał Judę przed sobą do Józefa, aby wskazał mu drogę do Goszen — i tak przybyli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przed sobą Judę do Józefa, aby go uprzedził, zanim przybędzie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Judasa do Józefa, aby mu oznajmił pierwej, niżby przyjechał do Gosen. I przyjechali do 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Judę przed sobą do Jozefa, aby mu oznajmił i zajachał do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przed sobą do Józefa Judę, aby ten mógł go wyprzedzić do Goszen przed ich przybyciem. A 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Judę do Józefa, aby go uprzedzić, zanim przybędzie do Goszen. I przybyli do krainy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podążając do Józefa, posłał przed sobą Judę, aby ten wskazywał mu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wysłał przed sobą Judę do Józefa, aby mógł on wyprzedzić go przed przyjściem do Goszen. 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wysłał przed sobą Judę do Józefa, aby [Józef] wskazał Jakubowi drogę do Goszen. Przyszli więc do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wysłał przed sobą Jehudę, do Josefa, do Goszen, aby przygotować [miejsce] przed [jego przybyciem]. I przybyli do 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ж він післав перед собою до Йосифа на зустріч йому до міста Іроона до землі Рамесси.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wysłał przed sobą Jehudę do Josefa, aby mu wskazał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zaś posłał do Józefa Judę, by przekazał przed nim wiadomość do Goszen. Potem przybyli do 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2024-04-28T02:18:51Z</dcterms:modified>
</cp:coreProperties>
</file>