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Judę posłał przed sobą do Józefa, aby go skierował do Goszen – i przybyli do ziemi Goszen.*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 spotkał go naprzeciw Heronpolis w kierunku ziemi Ramesses, συναντῆσαι αὐτῷ καθ᾽ Ἡρώων πόλιν εἰς γῆν Ραμεσση.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2024-04-27T18:28:08Z</dcterms:modified>
</cp:coreProperties>
</file>